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-807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Сроджиддинова Джоми Сроджиддиновича, </w:t>
      </w:r>
      <w:r>
        <w:rPr>
          <w:rStyle w:val="cat-UserDefinedgrp-30rplc-7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Сроджиддинов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1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</w:t>
      </w:r>
      <w:r>
        <w:rPr>
          <w:rFonts w:ascii="Times New Roman" w:eastAsia="Times New Roman" w:hAnsi="Times New Roman" w:cs="Times New Roman"/>
          <w:sz w:val="27"/>
          <w:szCs w:val="27"/>
        </w:rPr>
        <w:t>17082207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Сроджиддинов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Сроджиддинова Д.С.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Сроджиддинова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586231017082207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Сроджиддинова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Сроджиддинова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Довод привлекаемого суд отклоняет в связи с необоснованностью – в подтверждение довода документы не представлены.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Сроджиддинова Джоми Сроджиддиновича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8rplc-2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807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2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2rplc-3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3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4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6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0412365400575008072420156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3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Sumgrp-17rplc-14">
    <w:name w:val="cat-Sum grp-17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19rplc-24">
    <w:name w:val="cat-SumInWords grp-19 rplc-24"/>
    <w:basedOn w:val="DefaultParagraphFont"/>
  </w:style>
  <w:style w:type="character" w:customStyle="1" w:styleId="cat-Sumgrp-18rplc-25">
    <w:name w:val="cat-Sum grp-18 rplc-25"/>
    <w:basedOn w:val="DefaultParagraphFont"/>
  </w:style>
  <w:style w:type="character" w:customStyle="1" w:styleId="cat-Dategrp-12rplc-28">
    <w:name w:val="cat-Date grp-12 rplc-28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PhoneNumbergrp-21rplc-31">
    <w:name w:val="cat-PhoneNumber grp-21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7rplc-37">
    <w:name w:val="cat-Address grp-7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